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Валентина Евгеньевича,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Кочетов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020038647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Кочетов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586231020038647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Валентина Евгеньевича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840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0412365400665008402420101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